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10 -->
  <w:body>
    <w:p>
      <w:pPr>
        <w:spacing w:before="0" w:after="160" w:line="259" w:lineRule="auto"/>
        <w:rPr>
          <w:sz w:val="22"/>
          <w:szCs w:val="22"/>
        </w:rPr>
      </w:pPr>
      <w:r>
        <w:rPr>
          <w:strike w:val="0"/>
          <w:sz w:val="22"/>
          <w:szCs w:val="22"/>
          <w:u w:val="none"/>
        </w:rPr>
        <w:drawing>
          <wp:inline>
            <wp:extent cx="5943600" cy="334327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  <w:r>
        <w:rPr>
          <w:strike w:val="0"/>
          <w:sz w:val="22"/>
          <w:szCs w:val="22"/>
          <w:u w:val="none"/>
        </w:rPr>
        <w:drawing>
          <wp:inline>
            <wp:extent cx="5943600" cy="3343275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