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160" w:line="259" w:lineRule="auto"/>
        <w:rPr>
          <w:sz w:val="22"/>
          <w:szCs w:val="22"/>
        </w:rPr>
      </w:pPr>
      <w:r>
        <w:rPr>
          <w:strike w:val="0"/>
          <w:sz w:val="22"/>
          <w:szCs w:val="22"/>
          <w:u w:val="none"/>
        </w:rPr>
        <w:drawing>
          <wp:inline>
            <wp:extent cx="1247775" cy="38481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