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98" w:rsidRDefault="00842898" w:rsidP="00842898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-704850</wp:posOffset>
            </wp:positionV>
            <wp:extent cx="3543300" cy="962025"/>
            <wp:effectExtent l="19050" t="0" r="0" b="0"/>
            <wp:wrapNone/>
            <wp:docPr id="4" name="Picture 1" descr="C:\Users\lbrickey\Documents\Laura's Business Folders\Projects\2015\CPT Sponsorship\Logo\FINAL\SM01-041-CPT_F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ickey\Documents\Laura's Business Folders\Projects\2015\CPT Sponsorship\Logo\FINAL\SM01-041-CPT_FN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6800850</wp:posOffset>
                </wp:positionV>
                <wp:extent cx="3561080" cy="135255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108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3A" w:rsidRDefault="00FF7FFA" w:rsidP="0064333A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Name of Team</w:t>
                            </w:r>
                          </w:p>
                          <w:p w:rsidR="0064333A" w:rsidRPr="00A372D2" w:rsidRDefault="0064333A" w:rsidP="0064333A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Player #1 Name:</w:t>
                            </w:r>
                            <w:r w:rsidRPr="0064333A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A372D2" w:rsidRDefault="0064333A" w:rsidP="0064333A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Player #2 Name:</w:t>
                            </w:r>
                            <w:r w:rsidRPr="0064333A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A372D2" w:rsidRDefault="0064333A" w:rsidP="0064333A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Player #3 Name:</w:t>
                            </w:r>
                            <w:r w:rsidRPr="0064333A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64333A" w:rsidRDefault="0064333A" w:rsidP="0064333A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Player #4 Name:</w:t>
                            </w:r>
                            <w:r w:rsidRPr="0064333A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5.95pt;margin-top:535.5pt;width:280.4pt;height:10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" filled="f" stroked="f">
                <v:path arrowok="t"/>
                <v:textbox>
                  <w:txbxContent>
                    <w:p w:rsidR="0064333A" w:rsidRDefault="00FF7FFA" w:rsidP="0064333A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Name of Team</w:t>
                      </w:r>
                    </w:p>
                    <w:p w:rsidR="0064333A" w:rsidRPr="00A372D2" w:rsidRDefault="0064333A" w:rsidP="0064333A">
                      <w:pPr>
                        <w:pStyle w:val="BasicParagraph"/>
                        <w:tabs>
                          <w:tab w:val="left" w:pos="5040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Player #1 Name:</w:t>
                      </w:r>
                      <w:r w:rsidRPr="0064333A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A372D2" w:rsidRDefault="0064333A" w:rsidP="0064333A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Player #2 Name:</w:t>
                      </w:r>
                      <w:r w:rsidRPr="0064333A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A372D2" w:rsidRDefault="0064333A" w:rsidP="0064333A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Player #3 Name:</w:t>
                      </w:r>
                      <w:r w:rsidRPr="0064333A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64333A" w:rsidRDefault="0064333A" w:rsidP="0064333A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Player #4 Name:</w:t>
                      </w:r>
                      <w:r w:rsidRPr="0064333A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6864350</wp:posOffset>
                </wp:positionV>
                <wp:extent cx="3256280" cy="213995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628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048" w:rsidRPr="00360048" w:rsidRDefault="00360048" w:rsidP="00360048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360048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Proceeds to benefit</w:t>
                            </w:r>
                          </w:p>
                          <w:p w:rsidR="0064333A" w:rsidRDefault="00360048" w:rsidP="00360048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360048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Baton Rouge Crimestoppers</w:t>
                            </w:r>
                          </w:p>
                          <w:p w:rsidR="00360048" w:rsidRPr="00360048" w:rsidRDefault="00360048" w:rsidP="00360048">
                            <w:pPr>
                              <w:pStyle w:val="BasicParagraph"/>
                              <w:tabs>
                                <w:tab w:val="left" w:pos="5040"/>
                              </w:tabs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81pt;margin-top:540.5pt;width:256.4pt;height:16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" filled="f" stroked="f">
                <v:path arrowok="t"/>
                <v:textbox>
                  <w:txbxContent>
                    <w:p w:rsidR="00360048" w:rsidRPr="00360048" w:rsidRDefault="00360048" w:rsidP="00360048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360048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Proceeds to benefit</w:t>
                      </w:r>
                    </w:p>
                    <w:p w:rsidR="0064333A" w:rsidRDefault="00360048" w:rsidP="00360048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360048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Baton Rouge Crimestoppers</w:t>
                      </w:r>
                    </w:p>
                    <w:p w:rsidR="00360048" w:rsidRPr="00360048" w:rsidRDefault="00360048" w:rsidP="00360048">
                      <w:pPr>
                        <w:pStyle w:val="BasicParagraph"/>
                        <w:tabs>
                          <w:tab w:val="left" w:pos="5040"/>
                        </w:tabs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4991100</wp:posOffset>
                </wp:positionV>
                <wp:extent cx="7231380" cy="1676400"/>
                <wp:effectExtent l="0" t="0" r="0" b="0"/>
                <wp:wrapThrough wrapText="bothSides">
                  <wp:wrapPolygon edited="0">
                    <wp:start x="114" y="0"/>
                    <wp:lineTo x="114" y="21355"/>
                    <wp:lineTo x="21395" y="21355"/>
                    <wp:lineTo x="21395" y="0"/>
                    <wp:lineTo x="114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138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0F6243" w:rsidRPr="0064333A" w:rsidRDefault="000F6243" w:rsidP="000F6243">
                            <w:pPr>
                              <w:pStyle w:val="BasicParagraph"/>
                              <w:tabs>
                                <w:tab w:val="left" w:pos="1440"/>
                                <w:tab w:val="left" w:pos="2900"/>
                                <w:tab w:val="left" w:pos="4780"/>
                                <w:tab w:val="left" w:pos="6120"/>
                                <w:tab w:val="left" w:pos="7900"/>
                              </w:tabs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 w:rsidRPr="0064333A"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>Sponsor Levels</w:t>
                            </w:r>
                            <w:r w:rsidR="00D43EC6"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4333A"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43EC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Host</w:t>
                            </w:r>
                            <w:r w:rsidR="00E95B2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F7FF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($5,0</w:t>
                            </w:r>
                            <w:r w:rsidRPr="0064333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00)    </w:t>
                            </w:r>
                            <w:r w:rsidR="00FF7FF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Bronze </w:t>
                            </w:r>
                            <w:r w:rsidR="00237C8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($1000)   Platinum ($ 3,000)   Hole ($30</w:t>
                            </w:r>
                            <w:r w:rsidR="00FF7FF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0)    Gold ($1,500)    </w:t>
                            </w:r>
                            <w:r w:rsidR="00237C8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Additional Player ($200</w:t>
                            </w:r>
                            <w:r w:rsidRPr="0064333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237C8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Team ($8</w:t>
                            </w:r>
                            <w:r w:rsidR="00FF7FF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00)</w:t>
                            </w:r>
                          </w:p>
                          <w:p w:rsidR="0064333A" w:rsidRDefault="0064333A" w:rsidP="000F6243">
                            <w:pPr>
                              <w:pStyle w:val="BasicParagraph"/>
                              <w:tabs>
                                <w:tab w:val="left" w:pos="10800"/>
                              </w:tabs>
                              <w:spacing w:before="120" w:line="48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thick"/>
                              </w:rPr>
                            </w:pPr>
                            <w:r w:rsidRPr="00587D6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Sponsor Name:</w:t>
                            </w: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587D66" w:rsidRDefault="0064333A" w:rsidP="000F6243">
                            <w:pPr>
                              <w:pStyle w:val="BasicParagraph"/>
                              <w:tabs>
                                <w:tab w:val="left" w:pos="10800"/>
                              </w:tabs>
                              <w:spacing w:line="48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87D6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Contact: </w:t>
                            </w: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587D66" w:rsidRDefault="0064333A" w:rsidP="000F6243">
                            <w:pPr>
                              <w:pStyle w:val="BasicParagraph"/>
                              <w:tabs>
                                <w:tab w:val="left" w:pos="10800"/>
                              </w:tabs>
                              <w:spacing w:line="48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87D6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Address:</w:t>
                            </w: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587D66" w:rsidRDefault="0064333A" w:rsidP="000F6243">
                            <w:pPr>
                              <w:pStyle w:val="BasicParagraph"/>
                              <w:tabs>
                                <w:tab w:val="left" w:pos="10800"/>
                              </w:tabs>
                              <w:spacing w:line="48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87D6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City, State, Zip: </w:t>
                            </w: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4333A" w:rsidRPr="00A372D2" w:rsidRDefault="0064333A" w:rsidP="000F6243">
                            <w:pPr>
                              <w:pStyle w:val="BasicParagraph"/>
                              <w:tabs>
                                <w:tab w:val="left" w:pos="3600"/>
                                <w:tab w:val="left" w:pos="10800"/>
                              </w:tabs>
                              <w:spacing w:line="48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thick"/>
                              </w:rPr>
                            </w:pPr>
                            <w:r w:rsidRPr="00587D6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Phone:</w:t>
                            </w: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87D6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Email:</w:t>
                            </w:r>
                            <w:r w:rsidRPr="00A372D2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15.95pt;margin-top:393pt;width:569.4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" filled="f" stroked="f">
                <v:path arrowok="t"/>
                <v:textbox>
                  <w:txbxContent>
                    <w:p w:rsidR="000F6243" w:rsidRPr="0064333A" w:rsidRDefault="000F6243" w:rsidP="000F6243">
                      <w:pPr>
                        <w:pStyle w:val="BasicParagraph"/>
                        <w:tabs>
                          <w:tab w:val="left" w:pos="1440"/>
                          <w:tab w:val="left" w:pos="2900"/>
                          <w:tab w:val="left" w:pos="4780"/>
                          <w:tab w:val="left" w:pos="6120"/>
                          <w:tab w:val="left" w:pos="7900"/>
                        </w:tabs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6"/>
                          <w:szCs w:val="16"/>
                        </w:rPr>
                      </w:pPr>
                      <w:r w:rsidRPr="0064333A"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6"/>
                          <w:szCs w:val="16"/>
                        </w:rPr>
                        <w:t>Sponsor Levels</w:t>
                      </w:r>
                      <w:r w:rsidR="00D43EC6"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6"/>
                          <w:szCs w:val="16"/>
                        </w:rPr>
                        <w:t xml:space="preserve">  </w:t>
                      </w:r>
                      <w:r w:rsidRPr="0064333A"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6"/>
                          <w:szCs w:val="16"/>
                        </w:rPr>
                        <w:t xml:space="preserve">  </w:t>
                      </w:r>
                      <w:r w:rsidR="00D43EC6">
                        <w:rPr>
                          <w:rFonts w:ascii="Calibri" w:hAnsi="Calibri" w:cs="Calibri"/>
                          <w:sz w:val="16"/>
                          <w:szCs w:val="16"/>
                        </w:rPr>
                        <w:t>Host</w:t>
                      </w:r>
                      <w:r w:rsidR="00E95B2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FF7FFA">
                        <w:rPr>
                          <w:rFonts w:ascii="Calibri" w:hAnsi="Calibri" w:cs="Calibri"/>
                          <w:sz w:val="16"/>
                          <w:szCs w:val="16"/>
                        </w:rPr>
                        <w:t>($5,0</w:t>
                      </w:r>
                      <w:r w:rsidRPr="0064333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00)    </w:t>
                      </w:r>
                      <w:r w:rsidR="00FF7FF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Bronze </w:t>
                      </w:r>
                      <w:r w:rsidR="00237C80">
                        <w:rPr>
                          <w:rFonts w:ascii="Calibri" w:hAnsi="Calibri" w:cs="Calibri"/>
                          <w:sz w:val="16"/>
                          <w:szCs w:val="16"/>
                        </w:rPr>
                        <w:t>($1000)   Platinum ($ 3,000)   Hole ($30</w:t>
                      </w:r>
                      <w:r w:rsidR="00FF7FF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0)    Gold ($1,500)    </w:t>
                      </w:r>
                      <w:r w:rsidR="00237C80">
                        <w:rPr>
                          <w:rFonts w:ascii="Calibri" w:hAnsi="Calibri" w:cs="Calibri"/>
                          <w:sz w:val="16"/>
                          <w:szCs w:val="16"/>
                        </w:rPr>
                        <w:t>Additional Player ($200</w:t>
                      </w:r>
                      <w:r w:rsidRPr="0064333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) </w:t>
                      </w:r>
                      <w:r w:rsidR="00237C80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Team ($8</w:t>
                      </w:r>
                      <w:r w:rsidR="00FF7FFA">
                        <w:rPr>
                          <w:rFonts w:ascii="Calibri" w:hAnsi="Calibri" w:cs="Calibri"/>
                          <w:sz w:val="16"/>
                          <w:szCs w:val="16"/>
                        </w:rPr>
                        <w:t>00)</w:t>
                      </w:r>
                    </w:p>
                    <w:p w:rsidR="0064333A" w:rsidRDefault="0064333A" w:rsidP="000F6243">
                      <w:pPr>
                        <w:pStyle w:val="BasicParagraph"/>
                        <w:tabs>
                          <w:tab w:val="left" w:pos="10800"/>
                        </w:tabs>
                        <w:spacing w:before="120" w:line="480" w:lineRule="auto"/>
                        <w:rPr>
                          <w:rFonts w:ascii="Calibri" w:hAnsi="Calibri" w:cs="Calibri"/>
                          <w:sz w:val="16"/>
                          <w:szCs w:val="16"/>
                          <w:u w:val="thick"/>
                        </w:rPr>
                      </w:pPr>
                      <w:r w:rsidRPr="00587D6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Sponsor Name:</w:t>
                      </w: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587D66" w:rsidRDefault="0064333A" w:rsidP="000F6243">
                      <w:pPr>
                        <w:pStyle w:val="BasicParagraph"/>
                        <w:tabs>
                          <w:tab w:val="left" w:pos="10800"/>
                        </w:tabs>
                        <w:spacing w:line="48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87D6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Contact: </w:t>
                      </w: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587D66" w:rsidRDefault="0064333A" w:rsidP="000F6243">
                      <w:pPr>
                        <w:pStyle w:val="BasicParagraph"/>
                        <w:tabs>
                          <w:tab w:val="left" w:pos="10800"/>
                        </w:tabs>
                        <w:spacing w:line="48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87D6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Address:</w:t>
                      </w: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587D66" w:rsidRDefault="0064333A" w:rsidP="000F6243">
                      <w:pPr>
                        <w:pStyle w:val="BasicParagraph"/>
                        <w:tabs>
                          <w:tab w:val="left" w:pos="10800"/>
                        </w:tabs>
                        <w:spacing w:line="48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87D6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City, State, Zip: </w:t>
                      </w: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64333A" w:rsidRPr="00A372D2" w:rsidRDefault="0064333A" w:rsidP="000F6243">
                      <w:pPr>
                        <w:pStyle w:val="BasicParagraph"/>
                        <w:tabs>
                          <w:tab w:val="left" w:pos="3600"/>
                          <w:tab w:val="left" w:pos="10800"/>
                        </w:tabs>
                        <w:spacing w:line="480" w:lineRule="auto"/>
                        <w:rPr>
                          <w:rFonts w:ascii="Calibri" w:hAnsi="Calibri" w:cs="Calibri"/>
                          <w:sz w:val="16"/>
                          <w:szCs w:val="16"/>
                          <w:u w:val="thick"/>
                        </w:rPr>
                      </w:pPr>
                      <w:r w:rsidRPr="00587D6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Phone:</w:t>
                      </w: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587D6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Email:</w:t>
                      </w:r>
                      <w:r w:rsidRPr="00A372D2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4225290</wp:posOffset>
                </wp:positionV>
                <wp:extent cx="5408930" cy="625475"/>
                <wp:effectExtent l="0" t="0" r="0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893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3A" w:rsidRPr="00C97A19" w:rsidRDefault="0064333A" w:rsidP="00935D1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Call </w:t>
                            </w:r>
                            <w:r w:rsidR="00E74F97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Carl</w:t>
                            </w:r>
                            <w:r w:rsidR="00D6584F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Morrow</w:t>
                            </w:r>
                            <w:r w:rsidR="00E74F97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(225) 767-3540</w:t>
                            </w:r>
                            <w:r w:rsidRPr="00C97A1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7FFA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 Sid Newman (225)291-1894 </w:t>
                            </w:r>
                            <w:r w:rsidRPr="00C97A1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with any questions. Space is limited - Payment must accompany registration form to reserve your spot. Mail this registration form with a check made payable to </w:t>
                            </w:r>
                            <w:r w:rsidR="00E74F97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Baton Roug</w:t>
                            </w:r>
                            <w:r w:rsidR="00FF7FFA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="00D6584F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Crimestoppers (CPT Golf Tournament)</w:t>
                            </w:r>
                            <w:r w:rsidR="00FF7FF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ATTN:</w:t>
                            </w:r>
                            <w:r w:rsidR="00D6584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Sid Newman 11130 Industriplex Blvd Ste 102, </w:t>
                            </w:r>
                            <w:r w:rsidR="0041043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="00D6584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aton Rouge, LA 70809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05.3pt;margin-top:332.7pt;width:425.9pt;height:4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" filled="f" stroked="f">
                <v:path arrowok="t"/>
                <v:textbox>
                  <w:txbxContent>
                    <w:p w:rsidR="0064333A" w:rsidRPr="00C97A19" w:rsidRDefault="0064333A" w:rsidP="00935D1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C97A1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Call </w:t>
                      </w:r>
                      <w:r w:rsidR="00E74F97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Carl</w:t>
                      </w:r>
                      <w:r w:rsidR="00D6584F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Morrow</w:t>
                      </w:r>
                      <w:r w:rsidR="00E74F97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(225) 767-3540</w:t>
                      </w:r>
                      <w:r w:rsidRPr="00C97A1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F7FFA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or Sid Newman (225)291-1894 </w:t>
                      </w:r>
                      <w:r w:rsidRPr="00C97A1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with any questions. Space is limited - Payment must accompany registration form to reserve your spot. Mail this registration form with a check made payable to </w:t>
                      </w:r>
                      <w:r w:rsidR="00E74F97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Baton Roug</w:t>
                      </w:r>
                      <w:r w:rsidR="00FF7FFA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="00D6584F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Crimestoppers (CPT Golf Tournament)</w:t>
                      </w:r>
                      <w:r w:rsidR="00FF7FFA">
                        <w:rPr>
                          <w:rFonts w:ascii="Calibri" w:hAnsi="Calibri"/>
                          <w:sz w:val="18"/>
                          <w:szCs w:val="18"/>
                        </w:rPr>
                        <w:t>, ATTN:</w:t>
                      </w:r>
                      <w:r w:rsidR="00D6584F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Sid Newman 11130 Industriplex Blvd Ste 102, </w:t>
                      </w:r>
                      <w:r w:rsidR="00410437">
                        <w:rPr>
                          <w:rFonts w:ascii="Calibri" w:hAnsi="Calibri"/>
                          <w:sz w:val="18"/>
                          <w:szCs w:val="18"/>
                        </w:rPr>
                        <w:t>B</w:t>
                      </w:r>
                      <w:bookmarkStart w:id="1" w:name="_GoBack"/>
                      <w:bookmarkEnd w:id="1"/>
                      <w:r w:rsidR="00D6584F">
                        <w:rPr>
                          <w:rFonts w:ascii="Calibri" w:hAnsi="Calibri"/>
                          <w:sz w:val="18"/>
                          <w:szCs w:val="18"/>
                        </w:rPr>
                        <w:t>aton Rouge, LA 70809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4349750</wp:posOffset>
                </wp:positionV>
                <wp:extent cx="1184910" cy="29337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91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3A" w:rsidRPr="00A372D2" w:rsidRDefault="0064333A" w:rsidP="00A372D2">
                            <w:pPr>
                              <w:pStyle w:val="Default"/>
                              <w:jc w:val="center"/>
                              <w:rPr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372D2"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18"/>
                                <w:szCs w:val="1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4.4pt;margin-top:342.5pt;width:93.3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" filled="f" stroked="f">
                <v:path arrowok="t"/>
                <v:textbox>
                  <w:txbxContent>
                    <w:p w:rsidR="0064333A" w:rsidRPr="00A372D2" w:rsidRDefault="0064333A" w:rsidP="00A372D2">
                      <w:pPr>
                        <w:pStyle w:val="Default"/>
                        <w:jc w:val="center"/>
                        <w:rPr>
                          <w:caps/>
                          <w:color w:val="FFFFFF" w:themeColor="background1"/>
                          <w:sz w:val="18"/>
                          <w:szCs w:val="18"/>
                        </w:rPr>
                      </w:pPr>
                      <w:r w:rsidRPr="00A372D2">
                        <w:rPr>
                          <w:b/>
                          <w:bCs/>
                          <w:caps/>
                          <w:color w:val="FFFFFF" w:themeColor="background1"/>
                          <w:sz w:val="18"/>
                          <w:szCs w:val="18"/>
                        </w:rPr>
                        <w:t>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4253230</wp:posOffset>
                </wp:positionV>
                <wp:extent cx="1478280" cy="471170"/>
                <wp:effectExtent l="0" t="0" r="7620" b="5080"/>
                <wp:wrapThrough wrapText="bothSides">
                  <wp:wrapPolygon edited="0">
                    <wp:start x="0" y="0"/>
                    <wp:lineTo x="0" y="20960"/>
                    <wp:lineTo x="21433" y="20960"/>
                    <wp:lineTo x="21433" y="0"/>
                    <wp:lineTo x="0" y="0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8280" cy="47117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92864" id="Rectangle 21" o:spid="_x0000_s1026" style="position:absolute;margin-left:-15.95pt;margin-top:334.9pt;width:116.4pt;height:37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" fillcolor="#4bacc6 [3208]" stroked="f">
                <v:path arrowok="t"/>
                <w10:wrap type="through"/>
              </v:rect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227AB961" wp14:editId="59267981">
                <wp:simplePos x="0" y="0"/>
                <wp:positionH relativeFrom="column">
                  <wp:posOffset>2477134</wp:posOffset>
                </wp:positionH>
                <wp:positionV relativeFrom="paragraph">
                  <wp:posOffset>1201420</wp:posOffset>
                </wp:positionV>
                <wp:extent cx="0" cy="2608580"/>
                <wp:effectExtent l="0" t="0" r="19050" b="203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08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B88F2" id="Straight Connector 19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5.05pt,94.6pt" to="195.0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" strokecolor="#4bacc6 [3208]" strokeweight=".5pt">
                <o:lock v:ext="edit" shapetype="f"/>
              </v:lin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60CEDA" wp14:editId="3FEC6FCA">
                <wp:simplePos x="0" y="0"/>
                <wp:positionH relativeFrom="column">
                  <wp:posOffset>2628265</wp:posOffset>
                </wp:positionH>
                <wp:positionV relativeFrom="paragraph">
                  <wp:posOffset>1123315</wp:posOffset>
                </wp:positionV>
                <wp:extent cx="2218055" cy="2792095"/>
                <wp:effectExtent l="0" t="0" r="0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8055" cy="279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  <w:r w:rsidR="00E74F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OST Sponsor ($5,000</w:t>
                            </w: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 playing spots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Option to place logoed items in gift bag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Tent on course </w:t>
                            </w:r>
                          </w:p>
                          <w:p w:rsidR="00E74F97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>Signage (near registration</w:t>
                            </w:r>
                          </w:p>
                          <w:p w:rsidR="0064333A" w:rsidRPr="000B1F90" w:rsidRDefault="00E74F97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-Logo on gift items</w:t>
                            </w:r>
                            <w:r w:rsidR="0064333A" w:rsidRPr="000B1F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333A" w:rsidRPr="000B1F90" w:rsidRDefault="0064333A" w:rsidP="00CA0445">
                            <w:pPr>
                              <w:pStyle w:val="Default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Platinum Sponsor ($</w:t>
                            </w:r>
                            <w:r w:rsidR="00237C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3,000</w:t>
                            </w: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6A0AB5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 playing spots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Sponsor of golf 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gloves</w:t>
                            </w:r>
                            <w:r w:rsidR="00237C80">
                              <w:rPr>
                                <w:sz w:val="18"/>
                                <w:szCs w:val="18"/>
                              </w:rPr>
                              <w:t>/Collegian Meals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Option to place logoed items in gift bag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Tent on course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Signage (near registration) </w:t>
                            </w:r>
                          </w:p>
                          <w:p w:rsidR="0064333A" w:rsidRPr="000B1F90" w:rsidRDefault="00E74F97" w:rsidP="00CA0445">
                            <w:pPr>
                              <w:pStyle w:val="Default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Gold Sponsor ($1,500</w:t>
                            </w:r>
                            <w:r w:rsidR="0064333A"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Lunch sponsor/or 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dinner sponsor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 playing spots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Option to place logoed items in gift bag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Tent on course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Signage (near registration)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Bronze Sponsor ($</w:t>
                            </w:r>
                            <w:r w:rsidR="00E74F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1,000</w:t>
                            </w: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 playing spot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Option to place logoed items in gift bag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FF7FFA">
                              <w:rPr>
                                <w:sz w:val="18"/>
                                <w:szCs w:val="18"/>
                              </w:rPr>
                              <w:t>Hole Sponso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64333A" w:rsidRPr="000B1F90" w:rsidRDefault="0064333A" w:rsidP="00CA0445">
                            <w:pPr>
                              <w:pStyle w:val="Default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Hole Sponsor ($</w:t>
                            </w:r>
                            <w:r w:rsidR="00237C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300</w:t>
                            </w:r>
                            <w:r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Name and logo on sponsored hole </w:t>
                            </w:r>
                          </w:p>
                          <w:p w:rsidR="0064333A" w:rsidRPr="000B1F90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1F90">
                              <w:rPr>
                                <w:sz w:val="18"/>
                                <w:szCs w:val="18"/>
                              </w:rPr>
                              <w:t xml:space="preserve">Tent on course </w:t>
                            </w:r>
                          </w:p>
                          <w:p w:rsidR="0064333A" w:rsidRPr="000B1F90" w:rsidRDefault="00E74F97" w:rsidP="00CA0445">
                            <w:pPr>
                              <w:pStyle w:val="Default"/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Team/Individual Player Spot</w:t>
                            </w:r>
                            <w:r w:rsidR="0064333A" w:rsidRPr="000B1F9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333A" w:rsidRPr="00CA0445" w:rsidRDefault="0064333A" w:rsidP="00291436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237C80">
                              <w:rPr>
                                <w:sz w:val="18"/>
                                <w:szCs w:val="18"/>
                              </w:rPr>
                              <w:t>$200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 xml:space="preserve"> per player</w:t>
                            </w:r>
                            <w:r w:rsidRPr="00CA04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F97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64333A" w:rsidRPr="00CA0445" w:rsidRDefault="0064333A" w:rsidP="00291436">
                            <w:pPr>
                              <w:widowControl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237C8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$8</w:t>
                            </w:r>
                            <w:r w:rsidR="00E74F9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00 per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CEDA" id="Text Box 6" o:spid="_x0000_s1031" type="#_x0000_t202" style="position:absolute;margin-left:206.95pt;margin-top:88.45pt;width:174.65pt;height:2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" filled="f" stroked="f">
                <v:path arrowok="t"/>
                <v:textbox style="mso-next-textbox:#Text Box 15">
                  <w:txbxContent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  <w:r w:rsidR="00E74F97">
                        <w:rPr>
                          <w:b/>
                          <w:bCs/>
                          <w:sz w:val="18"/>
                          <w:szCs w:val="18"/>
                        </w:rPr>
                        <w:t>OST Sponsor ($5,000</w:t>
                      </w: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E74F97">
                        <w:rPr>
                          <w:sz w:val="18"/>
                          <w:szCs w:val="18"/>
                        </w:rPr>
                        <w:t>4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 playing spots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Option to place logoed items in gift bag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Tent on course </w:t>
                      </w:r>
                    </w:p>
                    <w:p w:rsidR="00E74F97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>Signage (near registration</w:t>
                      </w:r>
                    </w:p>
                    <w:p w:rsidR="0064333A" w:rsidRPr="000B1F90" w:rsidRDefault="00E74F97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-Logo on gift items</w:t>
                      </w:r>
                      <w:r w:rsidR="0064333A" w:rsidRPr="000B1F9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4333A" w:rsidRPr="000B1F90" w:rsidRDefault="0064333A" w:rsidP="00CA0445">
                      <w:pPr>
                        <w:pStyle w:val="Default"/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>Platinum Sponsor ($</w:t>
                      </w:r>
                      <w:r w:rsidR="00237C80">
                        <w:rPr>
                          <w:b/>
                          <w:bCs/>
                          <w:sz w:val="18"/>
                          <w:szCs w:val="18"/>
                        </w:rPr>
                        <w:t>3,000</w:t>
                      </w: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6A0AB5">
                        <w:rPr>
                          <w:sz w:val="18"/>
                          <w:szCs w:val="18"/>
                        </w:rPr>
                        <w:t>4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 playing spots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Sponsor of golf </w:t>
                      </w:r>
                      <w:r w:rsidR="00E74F97">
                        <w:rPr>
                          <w:sz w:val="18"/>
                          <w:szCs w:val="18"/>
                        </w:rPr>
                        <w:t>gloves</w:t>
                      </w:r>
                      <w:r w:rsidR="00237C80">
                        <w:rPr>
                          <w:sz w:val="18"/>
                          <w:szCs w:val="18"/>
                        </w:rPr>
                        <w:t>/Collegian Meals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Option to place logoed items in gift bag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Tent on course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Signage (near registration) </w:t>
                      </w:r>
                    </w:p>
                    <w:p w:rsidR="0064333A" w:rsidRPr="000B1F90" w:rsidRDefault="00E74F97" w:rsidP="00CA0445">
                      <w:pPr>
                        <w:pStyle w:val="Default"/>
                        <w:spacing w:befor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Gold Sponsor ($1,500</w:t>
                      </w:r>
                      <w:r w:rsidR="0064333A" w:rsidRPr="000B1F90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Lunch sponsor/or </w:t>
                      </w:r>
                      <w:r w:rsidR="00E74F97">
                        <w:rPr>
                          <w:sz w:val="18"/>
                          <w:szCs w:val="18"/>
                        </w:rPr>
                        <w:t>dinner sponsor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E74F97">
                        <w:rPr>
                          <w:sz w:val="18"/>
                          <w:szCs w:val="18"/>
                        </w:rPr>
                        <w:t>4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 playing spots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Option to place logoed items in gift bag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Tent on course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Signage (near registration)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>Bronze Sponsor ($</w:t>
                      </w:r>
                      <w:r w:rsidR="00E74F97">
                        <w:rPr>
                          <w:b/>
                          <w:bCs/>
                          <w:sz w:val="18"/>
                          <w:szCs w:val="18"/>
                        </w:rPr>
                        <w:t>1,000</w:t>
                      </w: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E74F97">
                        <w:rPr>
                          <w:sz w:val="18"/>
                          <w:szCs w:val="18"/>
                        </w:rPr>
                        <w:t>4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 playing spot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Option to place logoed items in gift bag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FF7FFA">
                        <w:rPr>
                          <w:sz w:val="18"/>
                          <w:szCs w:val="18"/>
                        </w:rPr>
                        <w:t>Hole Sponso</w:t>
                      </w:r>
                      <w:r w:rsidR="00E74F97">
                        <w:rPr>
                          <w:sz w:val="18"/>
                          <w:szCs w:val="18"/>
                        </w:rPr>
                        <w:t>r</w:t>
                      </w:r>
                    </w:p>
                    <w:p w:rsidR="0064333A" w:rsidRPr="000B1F90" w:rsidRDefault="0064333A" w:rsidP="00CA0445">
                      <w:pPr>
                        <w:pStyle w:val="Default"/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>Hole Sponsor ($</w:t>
                      </w:r>
                      <w:r w:rsidR="00237C80">
                        <w:rPr>
                          <w:b/>
                          <w:bCs/>
                          <w:sz w:val="18"/>
                          <w:szCs w:val="18"/>
                        </w:rPr>
                        <w:t>300</w:t>
                      </w:r>
                      <w:r w:rsidRPr="000B1F90"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Name and logo on sponsored hole </w:t>
                      </w:r>
                    </w:p>
                    <w:p w:rsidR="0064333A" w:rsidRPr="000B1F90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0B1F90">
                        <w:rPr>
                          <w:sz w:val="18"/>
                          <w:szCs w:val="18"/>
                        </w:rPr>
                        <w:t xml:space="preserve">Tent on course </w:t>
                      </w:r>
                    </w:p>
                    <w:p w:rsidR="0064333A" w:rsidRPr="000B1F90" w:rsidRDefault="00E74F97" w:rsidP="00CA0445">
                      <w:pPr>
                        <w:pStyle w:val="Default"/>
                        <w:spacing w:before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Team/Individual Player Spot</w:t>
                      </w:r>
                      <w:r w:rsidR="0064333A" w:rsidRPr="000B1F9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64333A" w:rsidRPr="00CA0445" w:rsidRDefault="0064333A" w:rsidP="00291436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237C80">
                        <w:rPr>
                          <w:sz w:val="18"/>
                          <w:szCs w:val="18"/>
                        </w:rPr>
                        <w:t>$200</w:t>
                      </w:r>
                      <w:r w:rsidR="00E74F97">
                        <w:rPr>
                          <w:sz w:val="18"/>
                          <w:szCs w:val="18"/>
                        </w:rPr>
                        <w:t xml:space="preserve"> per player</w:t>
                      </w:r>
                      <w:r w:rsidRPr="00CA04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74F97">
                        <w:rPr>
                          <w:sz w:val="18"/>
                          <w:szCs w:val="18"/>
                        </w:rPr>
                        <w:t>or</w:t>
                      </w:r>
                    </w:p>
                    <w:p w:rsidR="0064333A" w:rsidRPr="00CA0445" w:rsidRDefault="0064333A" w:rsidP="00291436">
                      <w:pPr>
                        <w:widowControl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- </w:t>
                      </w:r>
                      <w:r w:rsidR="00237C80">
                        <w:rPr>
                          <w:rFonts w:ascii="Calibri" w:hAnsi="Calibri"/>
                          <w:sz w:val="18"/>
                          <w:szCs w:val="18"/>
                        </w:rPr>
                        <w:t>$8</w:t>
                      </w:r>
                      <w:r w:rsidR="00E74F97">
                        <w:rPr>
                          <w:rFonts w:ascii="Calibri" w:hAnsi="Calibri"/>
                          <w:sz w:val="18"/>
                          <w:szCs w:val="18"/>
                        </w:rPr>
                        <w:t>00 per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89761E" wp14:editId="70853FA7">
                <wp:simplePos x="0" y="0"/>
                <wp:positionH relativeFrom="column">
                  <wp:posOffset>505460</wp:posOffset>
                </wp:positionH>
                <wp:positionV relativeFrom="paragraph">
                  <wp:posOffset>650240</wp:posOffset>
                </wp:positionV>
                <wp:extent cx="5618480" cy="238760"/>
                <wp:effectExtent l="0" t="0" r="0" b="889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848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3A" w:rsidRPr="004701A1" w:rsidRDefault="00E74F97" w:rsidP="000B1F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Santa Maria Golf Course  |  Baton Rouge, LA   225-752-9667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761E" id="Text Box 5" o:spid="_x0000_s1032" type="#_x0000_t202" style="position:absolute;margin-left:39.8pt;margin-top:51.2pt;width:442.4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" filled="f" stroked="f">
                <v:path arrowok="t"/>
                <v:textbox>
                  <w:txbxContent>
                    <w:p w:rsidR="0064333A" w:rsidRPr="004701A1" w:rsidRDefault="00E74F97" w:rsidP="000B1F90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18"/>
                          <w:szCs w:val="18"/>
                        </w:rPr>
                        <w:t>Santa Maria Golf Course  |  Baton Rouge, LA   225-752-9667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39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E7D318" wp14:editId="529A0913">
                <wp:simplePos x="0" y="0"/>
                <wp:positionH relativeFrom="column">
                  <wp:posOffset>-202565</wp:posOffset>
                </wp:positionH>
                <wp:positionV relativeFrom="paragraph">
                  <wp:posOffset>626110</wp:posOffset>
                </wp:positionV>
                <wp:extent cx="6993255" cy="245745"/>
                <wp:effectExtent l="0" t="0" r="0" b="1905"/>
                <wp:wrapThrough wrapText="bothSides">
                  <wp:wrapPolygon edited="0">
                    <wp:start x="0" y="0"/>
                    <wp:lineTo x="0" y="20093"/>
                    <wp:lineTo x="21535" y="20093"/>
                    <wp:lineTo x="21535" y="0"/>
                    <wp:lineTo x="0" y="0"/>
                  </wp:wrapPolygon>
                </wp:wrapThrough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3255" cy="24574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5C8A2" id="Rectangle 17" o:spid="_x0000_s1026" style="position:absolute;margin-left:-15.95pt;margin-top:49.3pt;width:550.65pt;height:1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" fillcolor="#4bacc6 [3208]" stroked="f">
                <v:path arrowok="t"/>
                <w10:wrap type="through"/>
              </v:rect>
            </w:pict>
          </mc:Fallback>
        </mc:AlternateContent>
      </w:r>
      <w:r>
        <w:tab/>
      </w:r>
    </w:p>
    <w:p w:rsidR="00842898" w:rsidRDefault="00842898" w:rsidP="00842898"/>
    <w:p w:rsidR="0090448A" w:rsidRPr="00842898" w:rsidRDefault="00237C80" w:rsidP="00842898">
      <w:pPr>
        <w:rPr>
          <w:rFonts w:ascii="Arial" w:hAnsi="Arial" w:cs="Arial"/>
          <w:b/>
          <w:color w:val="595959" w:themeColor="text1" w:themeTint="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93FD4C" wp14:editId="4D693057">
                <wp:simplePos x="0" y="0"/>
                <wp:positionH relativeFrom="column">
                  <wp:posOffset>4850130</wp:posOffset>
                </wp:positionH>
                <wp:positionV relativeFrom="paragraph">
                  <wp:posOffset>596900</wp:posOffset>
                </wp:positionV>
                <wp:extent cx="2074545" cy="2468880"/>
                <wp:effectExtent l="0" t="0" r="0" b="762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4545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FD4C" id="Text Box 15" o:spid="_x0000_s1033" type="#_x0000_t202" style="position:absolute;margin-left:381.9pt;margin-top:47pt;width:163.35pt;height:19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" filled="f" stroked="f">
                <v:path arrowok="t"/>
                <v:textbox>
                  <w:txbxContent/>
                </v:textbox>
                <w10:wrap type="square"/>
              </v:shape>
            </w:pict>
          </mc:Fallback>
        </mc:AlternateContent>
      </w:r>
      <w:r w:rsidR="00D6584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08A57E" wp14:editId="1CC18FEB">
                <wp:simplePos x="0" y="0"/>
                <wp:positionH relativeFrom="column">
                  <wp:posOffset>59055</wp:posOffset>
                </wp:positionH>
                <wp:positionV relativeFrom="paragraph">
                  <wp:posOffset>2702560</wp:posOffset>
                </wp:positionV>
                <wp:extent cx="2133600" cy="10953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10953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3A" w:rsidRPr="00C97A19" w:rsidRDefault="0064333A" w:rsidP="00291436">
                            <w:pPr>
                              <w:pStyle w:val="Default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 xml:space="preserve">Participants Gifts </w:t>
                            </w:r>
                          </w:p>
                          <w:p w:rsidR="0064333A" w:rsidRDefault="0064333A" w:rsidP="00291436">
                            <w:pPr>
                              <w:pStyle w:val="Default"/>
                              <w:rPr>
                                <w:caps/>
                                <w:color w:val="4BACC6" w:themeColor="accent5"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caps/>
                                <w:sz w:val="18"/>
                                <w:szCs w:val="18"/>
                              </w:rPr>
                              <w:t xml:space="preserve">Gift Bag </w:t>
                            </w:r>
                            <w:r w:rsidR="00D6584F">
                              <w:rPr>
                                <w:caps/>
                                <w:sz w:val="18"/>
                                <w:szCs w:val="18"/>
                              </w:rPr>
                              <w:t>: shirt, cap, misc items</w:t>
                            </w:r>
                          </w:p>
                          <w:p w:rsidR="0064333A" w:rsidRDefault="0064333A" w:rsidP="00291436">
                            <w:pPr>
                              <w:pStyle w:val="Default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  <w:szCs w:val="18"/>
                              </w:rPr>
                              <w:t xml:space="preserve">Door Prizes </w:t>
                            </w:r>
                          </w:p>
                          <w:p w:rsidR="0064333A" w:rsidRDefault="0064333A" w:rsidP="00291436">
                            <w:pPr>
                              <w:pStyle w:val="Default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caps/>
                                <w:sz w:val="18"/>
                                <w:szCs w:val="18"/>
                              </w:rPr>
                              <w:t>Lunch &amp; Dinner</w:t>
                            </w:r>
                          </w:p>
                          <w:p w:rsidR="00D6584F" w:rsidRDefault="00D6584F" w:rsidP="00291436">
                            <w:pPr>
                              <w:pStyle w:val="Default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  <w:szCs w:val="18"/>
                              </w:rPr>
                              <w:t>longest drive prize</w:t>
                            </w:r>
                          </w:p>
                          <w:p w:rsidR="00D6584F" w:rsidRDefault="00D6584F" w:rsidP="00291436">
                            <w:pPr>
                              <w:pStyle w:val="Default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  <w:szCs w:val="18"/>
                              </w:rPr>
                              <w:t>closest to hold prize</w:t>
                            </w:r>
                          </w:p>
                          <w:p w:rsidR="00D6584F" w:rsidRPr="00C97A19" w:rsidRDefault="00D6584F" w:rsidP="00291436">
                            <w:pPr>
                              <w:pStyle w:val="Default"/>
                              <w:rPr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  <w:szCs w:val="18"/>
                              </w:rPr>
                              <w:t>Hole in one Prizes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A57E" id="Text Box 4" o:spid="_x0000_s1034" type="#_x0000_t202" style="position:absolute;margin-left:4.65pt;margin-top:212.8pt;width:168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" filled="f" stroked="f" strokeweight=".25pt">
                <v:path arrowok="t"/>
                <v:textbox>
                  <w:txbxContent>
                    <w:p w:rsidR="0064333A" w:rsidRPr="00C97A19" w:rsidRDefault="0064333A" w:rsidP="00291436">
                      <w:pPr>
                        <w:pStyle w:val="Default"/>
                        <w:rPr>
                          <w:caps/>
                          <w:sz w:val="18"/>
                          <w:szCs w:val="18"/>
                        </w:rPr>
                      </w:pPr>
                      <w:r w:rsidRPr="00C97A19">
                        <w:rPr>
                          <w:b/>
                          <w:bCs/>
                          <w:caps/>
                          <w:sz w:val="18"/>
                          <w:szCs w:val="18"/>
                        </w:rPr>
                        <w:t xml:space="preserve">Participants Gifts </w:t>
                      </w:r>
                    </w:p>
                    <w:p w:rsidR="0064333A" w:rsidRDefault="0064333A" w:rsidP="00291436">
                      <w:pPr>
                        <w:pStyle w:val="Default"/>
                        <w:rPr>
                          <w:caps/>
                          <w:color w:val="4BACC6" w:themeColor="accent5"/>
                          <w:sz w:val="18"/>
                          <w:szCs w:val="18"/>
                        </w:rPr>
                      </w:pPr>
                      <w:r w:rsidRPr="00C97A19">
                        <w:rPr>
                          <w:caps/>
                          <w:sz w:val="18"/>
                          <w:szCs w:val="18"/>
                        </w:rPr>
                        <w:t xml:space="preserve">Gift Bag </w:t>
                      </w:r>
                      <w:r w:rsidR="00D6584F">
                        <w:rPr>
                          <w:caps/>
                          <w:sz w:val="18"/>
                          <w:szCs w:val="18"/>
                        </w:rPr>
                        <w:t>: shirt, cap, misc items</w:t>
                      </w:r>
                    </w:p>
                    <w:p w:rsidR="0064333A" w:rsidRDefault="0064333A" w:rsidP="00291436">
                      <w:pPr>
                        <w:pStyle w:val="Default"/>
                        <w:rPr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caps/>
                          <w:sz w:val="18"/>
                          <w:szCs w:val="18"/>
                        </w:rPr>
                        <w:t xml:space="preserve">Door Prizes </w:t>
                      </w:r>
                    </w:p>
                    <w:p w:rsidR="0064333A" w:rsidRDefault="0064333A" w:rsidP="00291436">
                      <w:pPr>
                        <w:pStyle w:val="Default"/>
                        <w:rPr>
                          <w:caps/>
                          <w:sz w:val="18"/>
                          <w:szCs w:val="18"/>
                        </w:rPr>
                      </w:pPr>
                      <w:r w:rsidRPr="00C97A19">
                        <w:rPr>
                          <w:caps/>
                          <w:sz w:val="18"/>
                          <w:szCs w:val="18"/>
                        </w:rPr>
                        <w:t>Lunch &amp; Dinner</w:t>
                      </w:r>
                    </w:p>
                    <w:p w:rsidR="00D6584F" w:rsidRDefault="00D6584F" w:rsidP="00291436">
                      <w:pPr>
                        <w:pStyle w:val="Default"/>
                        <w:rPr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caps/>
                          <w:sz w:val="18"/>
                          <w:szCs w:val="18"/>
                        </w:rPr>
                        <w:t>longest drive prize</w:t>
                      </w:r>
                    </w:p>
                    <w:p w:rsidR="00D6584F" w:rsidRDefault="00D6584F" w:rsidP="00291436">
                      <w:pPr>
                        <w:pStyle w:val="Default"/>
                        <w:rPr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caps/>
                          <w:sz w:val="18"/>
                          <w:szCs w:val="18"/>
                        </w:rPr>
                        <w:t>closest to hold prize</w:t>
                      </w:r>
                    </w:p>
                    <w:p w:rsidR="00D6584F" w:rsidRPr="00C97A19" w:rsidRDefault="00D6584F" w:rsidP="00291436">
                      <w:pPr>
                        <w:pStyle w:val="Default"/>
                        <w:rPr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caps/>
                          <w:sz w:val="18"/>
                          <w:szCs w:val="18"/>
                        </w:rPr>
                        <w:t>Hole in one Prizes</w:t>
                      </w:r>
                    </w:p>
                  </w:txbxContent>
                </v:textbox>
              </v:shape>
            </w:pict>
          </mc:Fallback>
        </mc:AlternateContent>
      </w:r>
      <w:r w:rsidR="00D6584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BC4CC2" wp14:editId="52D950A5">
                <wp:simplePos x="0" y="0"/>
                <wp:positionH relativeFrom="column">
                  <wp:posOffset>59055</wp:posOffset>
                </wp:positionH>
                <wp:positionV relativeFrom="paragraph">
                  <wp:posOffset>854710</wp:posOffset>
                </wp:positionV>
                <wp:extent cx="2197735" cy="17907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790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84F" w:rsidRDefault="00D6584F" w:rsidP="000B1F90">
                            <w:pPr>
                              <w:pStyle w:val="BasicParagraph"/>
                              <w:spacing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CPT Tournament June 27,28,29</w:t>
                            </w:r>
                          </w:p>
                          <w:p w:rsidR="00D6584F" w:rsidRDefault="00D6584F" w:rsidP="000B1F90">
                            <w:pPr>
                              <w:pStyle w:val="BasicParagraph"/>
                              <w:spacing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D6584F" w:rsidRDefault="00D6584F" w:rsidP="000B1F90">
                            <w:pPr>
                              <w:pStyle w:val="BasicParagraph"/>
                              <w:spacing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college am</w:t>
                            </w:r>
                          </w:p>
                          <w:p w:rsidR="0064333A" w:rsidRPr="00C97A19" w:rsidRDefault="0064333A" w:rsidP="000B1F90">
                            <w:pPr>
                              <w:pStyle w:val="BasicParagraph"/>
                              <w:spacing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 xml:space="preserve">Agenda - </w:t>
                            </w:r>
                            <w:r w:rsidR="00110405"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June 27, 2016</w:t>
                            </w:r>
                          </w:p>
                          <w:p w:rsidR="0064333A" w:rsidRPr="00C97A19" w:rsidRDefault="00FF7FFA" w:rsidP="00CA0445">
                            <w:pPr>
                              <w:pStyle w:val="BasicParagraph"/>
                              <w:tabs>
                                <w:tab w:val="left" w:pos="1440"/>
                              </w:tabs>
                              <w:spacing w:before="12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Registration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10</w:t>
                            </w:r>
                            <w:r w:rsidR="0064333A" w:rsidRPr="00C97A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:30 am - 12: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00</w:t>
                            </w:r>
                            <w:r w:rsidR="0064333A" w:rsidRPr="00C97A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pm</w:t>
                            </w:r>
                          </w:p>
                          <w:p w:rsidR="0064333A" w:rsidRDefault="0064333A" w:rsidP="00CA0445">
                            <w:pPr>
                              <w:pStyle w:val="BasicParagraph"/>
                              <w:tabs>
                                <w:tab w:val="left" w:pos="1440"/>
                              </w:tabs>
                              <w:spacing w:before="120" w:line="24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Lunch</w:t>
                            </w:r>
                            <w:r w:rsidRPr="00C97A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11:00 am - 12:00 pm</w:t>
                            </w:r>
                          </w:p>
                          <w:p w:rsidR="00D6584F" w:rsidRPr="00C97A19" w:rsidRDefault="00D6584F" w:rsidP="00CA0445">
                            <w:pPr>
                              <w:pStyle w:val="BasicParagraph"/>
                              <w:tabs>
                                <w:tab w:val="left" w:pos="1440"/>
                              </w:tabs>
                              <w:spacing w:before="12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Kayak Competition</w:t>
                            </w:r>
                          </w:p>
                          <w:p w:rsidR="0064333A" w:rsidRPr="00C97A19" w:rsidRDefault="00FF7FFA" w:rsidP="00CA0445">
                            <w:pPr>
                              <w:pStyle w:val="BasicParagraph"/>
                              <w:tabs>
                                <w:tab w:val="left" w:pos="1440"/>
                              </w:tabs>
                              <w:spacing w:before="12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Shotgun Start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>12:30</w:t>
                            </w:r>
                            <w:r w:rsidR="0064333A" w:rsidRPr="00C97A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pm</w:t>
                            </w:r>
                          </w:p>
                          <w:p w:rsidR="0064333A" w:rsidRPr="00C97A19" w:rsidRDefault="0064333A" w:rsidP="00CA0445">
                            <w:pPr>
                              <w:pStyle w:val="BasicParagraph"/>
                              <w:tabs>
                                <w:tab w:val="left" w:pos="1440"/>
                              </w:tabs>
                              <w:spacing w:before="12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C97A1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Dinner &amp; Awards at completion of 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4CC2" id="Text Box 1" o:spid="_x0000_s1035" type="#_x0000_t202" style="position:absolute;margin-left:4.65pt;margin-top:67.3pt;width:173.05pt;height:14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" filled="f" stroked="f" strokeweight=".25pt">
                <v:path arrowok="t"/>
                <v:textbox>
                  <w:txbxContent>
                    <w:p w:rsidR="00D6584F" w:rsidRDefault="00D6584F" w:rsidP="000B1F90">
                      <w:pPr>
                        <w:pStyle w:val="BasicParagraph"/>
                        <w:spacing w:line="240" w:lineRule="auto"/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  <w:t>CPT Tournament June 27,28,29</w:t>
                      </w:r>
                    </w:p>
                    <w:p w:rsidR="00D6584F" w:rsidRDefault="00D6584F" w:rsidP="000B1F90">
                      <w:pPr>
                        <w:pStyle w:val="BasicParagraph"/>
                        <w:spacing w:line="240" w:lineRule="auto"/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</w:p>
                    <w:p w:rsidR="00D6584F" w:rsidRDefault="00D6584F" w:rsidP="000B1F90">
                      <w:pPr>
                        <w:pStyle w:val="BasicParagraph"/>
                        <w:spacing w:line="240" w:lineRule="auto"/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  <w:t>college am</w:t>
                      </w:r>
                    </w:p>
                    <w:p w:rsidR="0064333A" w:rsidRPr="00C97A19" w:rsidRDefault="0064333A" w:rsidP="000B1F90">
                      <w:pPr>
                        <w:pStyle w:val="BasicParagraph"/>
                        <w:spacing w:line="240" w:lineRule="auto"/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C97A19"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  <w:t xml:space="preserve">Agenda - </w:t>
                      </w:r>
                      <w:r w:rsidR="00110405"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  <w:t>June 27, 2016</w:t>
                      </w:r>
                    </w:p>
                    <w:p w:rsidR="0064333A" w:rsidRPr="00C97A19" w:rsidRDefault="00FF7FFA" w:rsidP="00CA0445">
                      <w:pPr>
                        <w:pStyle w:val="BasicParagraph"/>
                        <w:tabs>
                          <w:tab w:val="left" w:pos="1440"/>
                        </w:tabs>
                        <w:spacing w:before="120" w:line="240" w:lineRule="auto"/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Registration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  <w:t>10</w:t>
                      </w:r>
                      <w:r w:rsidR="0064333A" w:rsidRPr="00C97A19">
                        <w:rPr>
                          <w:rFonts w:ascii="Calibri" w:hAnsi="Calibri" w:cs="Calibri"/>
                          <w:sz w:val="18"/>
                          <w:szCs w:val="18"/>
                        </w:rPr>
                        <w:t>:30 am - 12: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00</w:t>
                      </w:r>
                      <w:r w:rsidR="0064333A" w:rsidRPr="00C97A1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pm</w:t>
                      </w:r>
                    </w:p>
                    <w:p w:rsidR="0064333A" w:rsidRDefault="0064333A" w:rsidP="00CA0445">
                      <w:pPr>
                        <w:pStyle w:val="BasicParagraph"/>
                        <w:tabs>
                          <w:tab w:val="left" w:pos="1440"/>
                        </w:tabs>
                        <w:spacing w:before="120" w:line="24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C97A19">
                        <w:rPr>
                          <w:rFonts w:ascii="Calibri" w:hAnsi="Calibri" w:cs="Calibri"/>
                          <w:sz w:val="18"/>
                          <w:szCs w:val="18"/>
                        </w:rPr>
                        <w:t>Lunch</w:t>
                      </w:r>
                      <w:r w:rsidRPr="00C97A19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  <w:t>11:00 am - 12:00 pm</w:t>
                      </w:r>
                    </w:p>
                    <w:p w:rsidR="00D6584F" w:rsidRPr="00C97A19" w:rsidRDefault="00D6584F" w:rsidP="00CA0445">
                      <w:pPr>
                        <w:pStyle w:val="BasicParagraph"/>
                        <w:tabs>
                          <w:tab w:val="left" w:pos="1440"/>
                        </w:tabs>
                        <w:spacing w:before="120" w:line="240" w:lineRule="auto"/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Kayak Competition</w:t>
                      </w:r>
                    </w:p>
                    <w:p w:rsidR="0064333A" w:rsidRPr="00C97A19" w:rsidRDefault="00FF7FFA" w:rsidP="00CA0445">
                      <w:pPr>
                        <w:pStyle w:val="BasicParagraph"/>
                        <w:tabs>
                          <w:tab w:val="left" w:pos="1440"/>
                        </w:tabs>
                        <w:spacing w:before="120" w:line="240" w:lineRule="auto"/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Shotgun Start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  <w:t>12:30</w:t>
                      </w:r>
                      <w:r w:rsidR="0064333A" w:rsidRPr="00C97A19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pm</w:t>
                      </w:r>
                    </w:p>
                    <w:p w:rsidR="0064333A" w:rsidRPr="00C97A19" w:rsidRDefault="0064333A" w:rsidP="00CA0445">
                      <w:pPr>
                        <w:pStyle w:val="BasicParagraph"/>
                        <w:tabs>
                          <w:tab w:val="left" w:pos="1440"/>
                        </w:tabs>
                        <w:spacing w:before="120" w:line="240" w:lineRule="auto"/>
                        <w:rPr>
                          <w:rFonts w:ascii="Calibri-Bold" w:hAnsi="Calibri-Bold" w:cs="Calibri-Bold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C97A19">
                        <w:rPr>
                          <w:rFonts w:ascii="Calibri" w:hAnsi="Calibri" w:cs="Calibri"/>
                          <w:sz w:val="18"/>
                          <w:szCs w:val="18"/>
                        </w:rPr>
                        <w:t>Dinner &amp; Awards at completion of round</w:t>
                      </w:r>
                    </w:p>
                  </w:txbxContent>
                </v:textbox>
              </v:shape>
            </w:pict>
          </mc:Fallback>
        </mc:AlternateContent>
      </w:r>
      <w:r w:rsidR="00842898">
        <w:tab/>
      </w:r>
      <w:r w:rsidR="00842898" w:rsidRPr="00842898">
        <w:rPr>
          <w:sz w:val="22"/>
        </w:rPr>
        <w:tab/>
      </w:r>
      <w:r w:rsidR="00842898" w:rsidRPr="00842898">
        <w:rPr>
          <w:rFonts w:ascii="Arial" w:hAnsi="Arial" w:cs="Arial"/>
          <w:color w:val="595959" w:themeColor="text1" w:themeTint="A6"/>
          <w:sz w:val="22"/>
        </w:rPr>
        <w:tab/>
      </w:r>
      <w:r w:rsidR="00842898">
        <w:rPr>
          <w:rFonts w:ascii="Arial" w:hAnsi="Arial" w:cs="Arial"/>
          <w:color w:val="595959" w:themeColor="text1" w:themeTint="A6"/>
          <w:sz w:val="22"/>
        </w:rPr>
        <w:tab/>
      </w:r>
      <w:r w:rsidR="00842898" w:rsidRPr="00842898">
        <w:rPr>
          <w:rFonts w:ascii="Arial" w:hAnsi="Arial" w:cs="Arial"/>
          <w:b/>
          <w:color w:val="595959" w:themeColor="text1" w:themeTint="A6"/>
          <w:sz w:val="22"/>
        </w:rPr>
        <w:t>Presented by</w:t>
      </w:r>
      <w:r w:rsidR="00E74F97">
        <w:rPr>
          <w:rFonts w:ascii="Arial" w:hAnsi="Arial" w:cs="Arial"/>
          <w:b/>
          <w:color w:val="595959" w:themeColor="text1" w:themeTint="A6"/>
          <w:sz w:val="22"/>
        </w:rPr>
        <w:t xml:space="preserve"> your local</w:t>
      </w:r>
      <w:r w:rsidR="00842898" w:rsidRPr="00842898">
        <w:rPr>
          <w:rFonts w:ascii="Arial" w:hAnsi="Arial" w:cs="Arial"/>
          <w:b/>
          <w:color w:val="595959" w:themeColor="text1" w:themeTint="A6"/>
          <w:sz w:val="22"/>
        </w:rPr>
        <w:t xml:space="preserve"> State Farm</w:t>
      </w:r>
      <w:r w:rsidR="00E74F97">
        <w:rPr>
          <w:rFonts w:ascii="Arial" w:hAnsi="Arial" w:cs="Arial"/>
          <w:b/>
          <w:color w:val="595959" w:themeColor="text1" w:themeTint="A6"/>
          <w:sz w:val="22"/>
        </w:rPr>
        <w:t xml:space="preserve"> Agents</w:t>
      </w:r>
      <w:r w:rsidR="00842898" w:rsidRPr="00842898">
        <w:rPr>
          <w:rFonts w:ascii="Arial" w:hAnsi="Arial" w:cs="Arial"/>
          <w:b/>
          <w:color w:val="595959" w:themeColor="text1" w:themeTint="A6"/>
          <w:sz w:val="22"/>
        </w:rPr>
        <w:tab/>
      </w:r>
      <w:r w:rsidR="00842898" w:rsidRPr="00842898">
        <w:rPr>
          <w:rFonts w:ascii="Arial" w:hAnsi="Arial" w:cs="Arial"/>
          <w:b/>
          <w:color w:val="595959" w:themeColor="text1" w:themeTint="A6"/>
        </w:rPr>
        <w:tab/>
      </w:r>
      <w:r w:rsidR="00842898" w:rsidRPr="00842898">
        <w:rPr>
          <w:rFonts w:ascii="Arial" w:hAnsi="Arial" w:cs="Arial"/>
          <w:b/>
          <w:color w:val="595959" w:themeColor="text1" w:themeTint="A6"/>
        </w:rPr>
        <w:tab/>
      </w:r>
    </w:p>
    <w:sectPr w:rsidR="0090448A" w:rsidRPr="00842898" w:rsidSect="00C97A19">
      <w:pgSz w:w="12240" w:h="15840"/>
      <w:pgMar w:top="1440" w:right="1800" w:bottom="1440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04" w:rsidRDefault="00F76204" w:rsidP="00842898">
      <w:r>
        <w:separator/>
      </w:r>
    </w:p>
  </w:endnote>
  <w:endnote w:type="continuationSeparator" w:id="0">
    <w:p w:rsidR="00F76204" w:rsidRDefault="00F76204" w:rsidP="0084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04" w:rsidRDefault="00F76204" w:rsidP="00842898">
      <w:r>
        <w:separator/>
      </w:r>
    </w:p>
  </w:footnote>
  <w:footnote w:type="continuationSeparator" w:id="0">
    <w:p w:rsidR="00F76204" w:rsidRDefault="00F76204" w:rsidP="00842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8A"/>
    <w:rsid w:val="000B1F90"/>
    <w:rsid w:val="000E327C"/>
    <w:rsid w:val="000E4CF3"/>
    <w:rsid w:val="000F6243"/>
    <w:rsid w:val="000F6391"/>
    <w:rsid w:val="00110405"/>
    <w:rsid w:val="00130245"/>
    <w:rsid w:val="0015759B"/>
    <w:rsid w:val="00237C80"/>
    <w:rsid w:val="002830D2"/>
    <w:rsid w:val="00291436"/>
    <w:rsid w:val="00360048"/>
    <w:rsid w:val="00410437"/>
    <w:rsid w:val="004701A1"/>
    <w:rsid w:val="00587D66"/>
    <w:rsid w:val="005C3190"/>
    <w:rsid w:val="005F39C7"/>
    <w:rsid w:val="0064333A"/>
    <w:rsid w:val="006A0AB5"/>
    <w:rsid w:val="00815DAA"/>
    <w:rsid w:val="00835750"/>
    <w:rsid w:val="00842898"/>
    <w:rsid w:val="008833B4"/>
    <w:rsid w:val="0090448A"/>
    <w:rsid w:val="00935D19"/>
    <w:rsid w:val="0096487E"/>
    <w:rsid w:val="009D6632"/>
    <w:rsid w:val="00A34690"/>
    <w:rsid w:val="00A372D2"/>
    <w:rsid w:val="00A42917"/>
    <w:rsid w:val="00AF3736"/>
    <w:rsid w:val="00B67D28"/>
    <w:rsid w:val="00C97A19"/>
    <w:rsid w:val="00CA0445"/>
    <w:rsid w:val="00CF2C07"/>
    <w:rsid w:val="00D43EC6"/>
    <w:rsid w:val="00D6584F"/>
    <w:rsid w:val="00E74F97"/>
    <w:rsid w:val="00E81644"/>
    <w:rsid w:val="00E95B23"/>
    <w:rsid w:val="00F76204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371551E-A39B-4CF6-A2BA-96D67363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paring-scripture">
    <w:name w:val="Preparing-scripture"/>
    <w:basedOn w:val="Normal"/>
    <w:next w:val="Normal"/>
    <w:qFormat/>
    <w:rsid w:val="00130245"/>
    <w:pPr>
      <w:widowControl w:val="0"/>
      <w:tabs>
        <w:tab w:val="left" w:pos="2920"/>
        <w:tab w:val="left" w:pos="530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17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A429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Default">
    <w:name w:val="Default"/>
    <w:rsid w:val="0029143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2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89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8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AA548-5090-4E3C-8112-C3F672C8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LWT Communications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Merritt</dc:creator>
  <cp:lastModifiedBy>Summer B Herring</cp:lastModifiedBy>
  <cp:revision>5</cp:revision>
  <cp:lastPrinted>2016-03-16T20:15:00Z</cp:lastPrinted>
  <dcterms:created xsi:type="dcterms:W3CDTF">2016-03-16T20:13:00Z</dcterms:created>
  <dcterms:modified xsi:type="dcterms:W3CDTF">2016-03-16T20:18:00Z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-962621999</vt:i4>
  </property>
  <property fmtid="{D5CDD505-2E9C-101B-9397-08002B2CF9AE}" pid="3" name="_NewReviewCycle">
    <vt:lpwstr/>
  </property>
  <property fmtid="{D5CDD505-2E9C-101B-9397-08002B2CF9AE}" pid="4" name="_EmailSubject">
    <vt:lpwstr>Servicemaster Restore CPT Golf Tournament June 27, 28, 29 2016 Santa Maria Golf Course</vt:lpwstr>
  </property>
  <property fmtid="{D5CDD505-2E9C-101B-9397-08002B2CF9AE}" pid="5" name="_AuthorEmail">
    <vt:lpwstr>summer.b.herring.uatd@statefarm.com</vt:lpwstr>
  </property>
  <property fmtid="{D5CDD505-2E9C-101B-9397-08002B2CF9AE}" pid="6" name="_AuthorEmailDisplayName">
    <vt:lpwstr>Summer B Herring</vt:lpwstr>
  </property>
</Properties>
</file>