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98" w:rsidRDefault="00842898" w:rsidP="008428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-704850</wp:posOffset>
            </wp:positionV>
            <wp:extent cx="3543300" cy="962025"/>
            <wp:effectExtent l="19050" t="0" r="0" b="0"/>
            <wp:wrapNone/>
            <wp:docPr id="4" name="Picture 1" descr="C:\Users\lbrickey\Documents\Laura's Business Folders\Projects\2015\CPT Sponsorship\Logo\FINAL\SM01-041-CPT_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ckey\Documents\Laura's Business Folders\Projects\2015\CPT Sponsorship\Logo\FINAL\SM01-041-CPT_FN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6800850</wp:posOffset>
                </wp:positionV>
                <wp:extent cx="3561080" cy="135255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0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Default="00FF7FF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Name of Team</w:t>
                            </w:r>
                          </w:p>
                          <w:p w:rsidR="0064333A" w:rsidRPr="00A372D2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#1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A372D2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#2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A372D2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#3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64333A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#4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5.95pt;margin-top:535.5pt;width:280.4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" filled="f" stroked="f">
                <v:path arrowok="t"/>
                <v:textbox>
                  <w:txbxContent>
                    <w:p w:rsidR="0064333A" w:rsidRDefault="00FF7FF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Name of Team</w:t>
                      </w:r>
                    </w:p>
                    <w:p w:rsidR="0064333A" w:rsidRPr="00A372D2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#1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A372D2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#2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A372D2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#3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64333A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#4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6864350</wp:posOffset>
                </wp:positionV>
                <wp:extent cx="3256280" cy="213995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628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048" w:rsidRPr="00360048" w:rsidRDefault="00360048" w:rsidP="00360048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6004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Proceeds to benefit</w:t>
                            </w:r>
                          </w:p>
                          <w:p w:rsidR="0064333A" w:rsidRDefault="00360048" w:rsidP="00360048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6004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Baton Rouge Crimestoppers</w:t>
                            </w:r>
                          </w:p>
                          <w:p w:rsidR="00360048" w:rsidRPr="00360048" w:rsidRDefault="00360048" w:rsidP="00360048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1pt;margin-top:540.5pt;width:256.4pt;height:16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" filled="f" stroked="f">
                <v:path arrowok="t"/>
                <v:textbox>
                  <w:txbxContent>
                    <w:p w:rsidR="00360048" w:rsidRPr="00360048" w:rsidRDefault="00360048" w:rsidP="00360048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360048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Proceeds to benefit</w:t>
                      </w:r>
                    </w:p>
                    <w:p w:rsidR="0064333A" w:rsidRDefault="00360048" w:rsidP="00360048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360048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Baton Rouge Crimestoppers</w:t>
                      </w:r>
                    </w:p>
                    <w:p w:rsidR="00360048" w:rsidRPr="00360048" w:rsidRDefault="00360048" w:rsidP="00360048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4991100</wp:posOffset>
                </wp:positionV>
                <wp:extent cx="7231380" cy="1676400"/>
                <wp:effectExtent l="0" t="0" r="0" b="0"/>
                <wp:wrapThrough wrapText="bothSides">
                  <wp:wrapPolygon edited="0">
                    <wp:start x="114" y="0"/>
                    <wp:lineTo x="114" y="21355"/>
                    <wp:lineTo x="21395" y="21355"/>
                    <wp:lineTo x="21395" y="0"/>
                    <wp:lineTo x="114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138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F6243" w:rsidRPr="0064333A" w:rsidRDefault="000F6243" w:rsidP="000F6243">
                            <w:pPr>
                              <w:pStyle w:val="BasicParagraph"/>
                              <w:tabs>
                                <w:tab w:val="left" w:pos="1440"/>
                                <w:tab w:val="left" w:pos="2900"/>
                                <w:tab w:val="left" w:pos="4780"/>
                                <w:tab w:val="left" w:pos="6120"/>
                                <w:tab w:val="left" w:pos="7900"/>
                              </w:tabs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64333A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Sponsor Levels  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Host </w:t>
                            </w:r>
                            <w:r w:rsidR="00E95B2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($5,0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00)    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Bronze ($1000)   Platinum ($ 2,500)   Hole ($250)    Gold ($1,500)    Additional Player ($175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Additional Team ($700)</w:t>
                            </w:r>
                          </w:p>
                          <w:p w:rsidR="0064333A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before="120"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Sponsor Name: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587D66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Contact: 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587D66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Address: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587D66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City, State, Zip: 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A372D2" w:rsidRDefault="0064333A" w:rsidP="000F6243">
                            <w:pPr>
                              <w:pStyle w:val="BasicParagraph"/>
                              <w:tabs>
                                <w:tab w:val="left" w:pos="3600"/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Phone: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Email: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5.95pt;margin-top:393pt;width:569.4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" filled="f" stroked="f">
                <v:path arrowok="t"/>
                <v:textbox>
                  <w:txbxContent>
                    <w:p w:rsidR="000F6243" w:rsidRPr="0064333A" w:rsidRDefault="000F6243" w:rsidP="000F6243">
                      <w:pPr>
                        <w:pStyle w:val="BasicParagraph"/>
                        <w:tabs>
                          <w:tab w:val="left" w:pos="1440"/>
                          <w:tab w:val="left" w:pos="2900"/>
                          <w:tab w:val="left" w:pos="4780"/>
                          <w:tab w:val="left" w:pos="6120"/>
                          <w:tab w:val="left" w:pos="7900"/>
                        </w:tabs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 w:rsidRPr="0064333A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Sponsor Levels  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Host </w:t>
                      </w:r>
                      <w:r w:rsidR="00E95B2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>($5,0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00)    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>Bronze ($1000)   Platinum ($ 2,500)   Hole ($250)    Gold ($1,500)    Additional Player ($175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) 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Additional Team ($700)</w:t>
                      </w:r>
                    </w:p>
                    <w:p w:rsidR="0064333A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before="120" w:line="480" w:lineRule="auto"/>
                        <w:rPr>
                          <w:rFonts w:ascii="Calibri" w:hAnsi="Calibri" w:cs="Calibri"/>
                          <w:sz w:val="16"/>
                          <w:szCs w:val="16"/>
                          <w:u w:val="thick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Sponsor Name: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587D66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Contact: 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587D66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Address: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587D66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City, State, Zip: 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A372D2" w:rsidRDefault="0064333A" w:rsidP="000F6243">
                      <w:pPr>
                        <w:pStyle w:val="BasicParagraph"/>
                        <w:tabs>
                          <w:tab w:val="left" w:pos="3600"/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  <w:u w:val="thick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Phone: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Email: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4225290</wp:posOffset>
                </wp:positionV>
                <wp:extent cx="5408930" cy="625475"/>
                <wp:effectExtent l="0" t="0" r="0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93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C97A19" w:rsidRDefault="0064333A" w:rsidP="00935D1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="00E74F9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Carl (225) 767-3540</w:t>
                            </w:r>
                            <w:r w:rsidRPr="00C9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FFA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Sid Newman (225)291-1894 </w:t>
                            </w:r>
                            <w:r w:rsidRPr="00C97A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with any questions. Space is limited - Payment must accompany registration form to reserve your spot. Mail this registration form with a check made payable to </w:t>
                            </w:r>
                            <w:r w:rsidR="006A0AB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CPT/</w:t>
                            </w:r>
                            <w:r w:rsidR="00E74F9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Baton Roug</w:t>
                            </w:r>
                            <w:r w:rsidR="00FF7FFA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FF7FF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ATTN: Carl Morrow, 8480 Bluebonnet Blvd Ste C, Baton Rouge, La 70810.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5.3pt;margin-top:332.7pt;width:425.9pt;height: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mkugIAAMU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" filled="f" stroked="f">
                <v:path arrowok="t"/>
                <v:textbox>
                  <w:txbxContent>
                    <w:p w:rsidR="0064333A" w:rsidRPr="00C97A19" w:rsidRDefault="0064333A" w:rsidP="00935D1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Call </w:t>
                      </w:r>
                      <w:r w:rsidR="00E74F97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Carl (225) 767-3540</w:t>
                      </w:r>
                      <w:r w:rsidRPr="00C97A1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F7FFA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or Sid Newman (225)291-1894 </w:t>
                      </w:r>
                      <w:r w:rsidRPr="00C97A1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with any questions. Space is limited - Payment must accompany registration form to reserve your spot. Mail this registration form with a check made payable to </w:t>
                      </w:r>
                      <w:r w:rsidR="006A0AB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CPT/</w:t>
                      </w:r>
                      <w:r w:rsidR="00E74F97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Baton Roug</w:t>
                      </w:r>
                      <w:r w:rsidR="00FF7FFA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FF7FFA">
                        <w:rPr>
                          <w:rFonts w:ascii="Calibri" w:hAnsi="Calibri"/>
                          <w:sz w:val="18"/>
                          <w:szCs w:val="18"/>
                        </w:rPr>
                        <w:t>, ATTN: Carl Morrow, 8480 Bluebonnet Blvd Ste C, Baton Rouge, La 70810.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4349750</wp:posOffset>
                </wp:positionV>
                <wp:extent cx="1184910" cy="29337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A372D2" w:rsidRDefault="0064333A" w:rsidP="00A372D2">
                            <w:pPr>
                              <w:pStyle w:val="Default"/>
                              <w:jc w:val="center"/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72D2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4.4pt;margin-top:342.5pt;width:93.3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" filled="f" stroked="f">
                <v:path arrowok="t"/>
                <v:textbox>
                  <w:txbxContent>
                    <w:p w:rsidR="0064333A" w:rsidRPr="00A372D2" w:rsidRDefault="0064333A" w:rsidP="00A372D2">
                      <w:pPr>
                        <w:pStyle w:val="Default"/>
                        <w:jc w:val="center"/>
                        <w:rPr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372D2">
                        <w:rPr>
                          <w:b/>
                          <w:bCs/>
                          <w:caps/>
                          <w:color w:val="FFFFFF" w:themeColor="background1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4253230</wp:posOffset>
                </wp:positionV>
                <wp:extent cx="1478280" cy="471170"/>
                <wp:effectExtent l="0" t="0" r="7620" b="5080"/>
                <wp:wrapThrough wrapText="bothSides">
                  <wp:wrapPolygon edited="0">
                    <wp:start x="0" y="0"/>
                    <wp:lineTo x="0" y="20960"/>
                    <wp:lineTo x="21433" y="20960"/>
                    <wp:lineTo x="21433" y="0"/>
                    <wp:lineTo x="0" y="0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4711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FD1E" id="Rectangle 21" o:spid="_x0000_s1026" style="position:absolute;margin-left:-15.95pt;margin-top:334.9pt;width:116.4pt;height:37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" fillcolor="#4bacc6 [3208]" stroked="f">
                <v:path arrowok="t"/>
                <w10:wrap type="through"/>
              </v:rect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1393825</wp:posOffset>
                </wp:positionV>
                <wp:extent cx="2197735" cy="13208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3208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C97A19" w:rsidRDefault="0064333A" w:rsidP="000B1F90">
                            <w:pPr>
                              <w:pStyle w:val="BasicParagraph"/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 xml:space="preserve">Agenda - </w:t>
                            </w:r>
                            <w:r w:rsidR="00FF7FFA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June 22, 2015</w:t>
                            </w:r>
                          </w:p>
                          <w:p w:rsidR="0064333A" w:rsidRPr="00C97A19" w:rsidRDefault="00FF7FF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  <w:r w:rsidR="0064333A"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:30 am - 12: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00</w:t>
                            </w:r>
                            <w:r w:rsidR="0064333A"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  <w:p w:rsidR="0064333A" w:rsidRPr="00C97A19" w:rsidRDefault="0064333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Lunch</w:t>
                            </w:r>
                            <w:r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11:00 am - 12:00 pm</w:t>
                            </w:r>
                          </w:p>
                          <w:p w:rsidR="0064333A" w:rsidRPr="00C97A19" w:rsidRDefault="00FF7FF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Shotgun Start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12:30</w:t>
                            </w:r>
                            <w:r w:rsidR="0064333A"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  <w:p w:rsidR="0064333A" w:rsidRPr="00C97A19" w:rsidRDefault="0064333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Dinner &amp; Awards at completion of 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4.65pt;margin-top:109.75pt;width:173.0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" filled="f" stroked="f" strokeweight=".25pt">
                <v:path arrowok="t"/>
                <v:textbox>
                  <w:txbxContent>
                    <w:p w:rsidR="0064333A" w:rsidRPr="00C97A19" w:rsidRDefault="0064333A" w:rsidP="000B1F90">
                      <w:pPr>
                        <w:pStyle w:val="BasicParagraph"/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  <w:t xml:space="preserve">Agenda - </w:t>
                      </w:r>
                      <w:r w:rsidR="00FF7FFA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  <w:t>June 22, 2015</w:t>
                      </w:r>
                    </w:p>
                    <w:p w:rsidR="0064333A" w:rsidRPr="00C97A19" w:rsidRDefault="00FF7FF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10</w:t>
                      </w:r>
                      <w:r w:rsidR="0064333A"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>:30 am - 12: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00</w:t>
                      </w:r>
                      <w:r w:rsidR="0064333A"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pm</w:t>
                      </w:r>
                    </w:p>
                    <w:p w:rsidR="0064333A" w:rsidRPr="00C97A19" w:rsidRDefault="0064333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>Lunch</w:t>
                      </w:r>
                      <w:r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11:00 am - 12:00 pm</w:t>
                      </w:r>
                    </w:p>
                    <w:p w:rsidR="0064333A" w:rsidRPr="00C97A19" w:rsidRDefault="00FF7FF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Shotgun Start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12:30</w:t>
                      </w:r>
                      <w:r w:rsidR="0064333A"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pm</w:t>
                      </w:r>
                    </w:p>
                    <w:p w:rsidR="0064333A" w:rsidRPr="00C97A19" w:rsidRDefault="0064333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Dinner &amp; Awards at completion of round</w:t>
                      </w:r>
                    </w:p>
                  </w:txbxContent>
                </v:textbox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2787015</wp:posOffset>
                </wp:positionV>
                <wp:extent cx="1427480" cy="9544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7480" cy="9544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C97A19" w:rsidRDefault="0064333A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 xml:space="preserve">Participants Gifts </w:t>
                            </w:r>
                          </w:p>
                          <w:p w:rsidR="0064333A" w:rsidRDefault="0064333A" w:rsidP="00291436">
                            <w:pPr>
                              <w:pStyle w:val="Default"/>
                              <w:rPr>
                                <w:caps/>
                                <w:color w:val="4BACC6" w:themeColor="accent5"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Gift Bag </w:t>
                            </w:r>
                          </w:p>
                          <w:p w:rsidR="0064333A" w:rsidRDefault="0064333A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Door Prizes </w:t>
                            </w:r>
                          </w:p>
                          <w:p w:rsidR="0064333A" w:rsidRPr="00C97A19" w:rsidRDefault="0064333A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caps/>
                                <w:sz w:val="18"/>
                                <w:szCs w:val="18"/>
                              </w:rPr>
                              <w:t>Lunch &amp; 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.7pt;margin-top:219.45pt;width:112.4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" filled="f" stroked="f" strokeweight=".25pt">
                <v:path arrowok="t"/>
                <v:textbox>
                  <w:txbxContent>
                    <w:p w:rsidR="0064333A" w:rsidRPr="00C97A19" w:rsidRDefault="0064333A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 xml:space="preserve">Participants Gifts </w:t>
                      </w:r>
                    </w:p>
                    <w:p w:rsidR="0064333A" w:rsidRDefault="0064333A" w:rsidP="00291436">
                      <w:pPr>
                        <w:pStyle w:val="Default"/>
                        <w:rPr>
                          <w:caps/>
                          <w:color w:val="4BACC6" w:themeColor="accent5"/>
                          <w:sz w:val="18"/>
                          <w:szCs w:val="18"/>
                        </w:rPr>
                      </w:pPr>
                      <w:r w:rsidRPr="00C97A19">
                        <w:rPr>
                          <w:caps/>
                          <w:sz w:val="18"/>
                          <w:szCs w:val="18"/>
                        </w:rPr>
                        <w:t xml:space="preserve">Gift Bag </w:t>
                      </w:r>
                    </w:p>
                    <w:p w:rsidR="0064333A" w:rsidRDefault="0064333A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 xml:space="preserve">Door Prizes </w:t>
                      </w:r>
                    </w:p>
                    <w:p w:rsidR="0064333A" w:rsidRPr="00C97A19" w:rsidRDefault="0064333A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caps/>
                          <w:sz w:val="18"/>
                          <w:szCs w:val="18"/>
                        </w:rPr>
                        <w:t>Lunch &amp; Dinner</w:t>
                      </w:r>
                    </w:p>
                  </w:txbxContent>
                </v:textbox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2477134</wp:posOffset>
                </wp:positionH>
                <wp:positionV relativeFrom="paragraph">
                  <wp:posOffset>1201420</wp:posOffset>
                </wp:positionV>
                <wp:extent cx="0" cy="2608580"/>
                <wp:effectExtent l="0" t="0" r="19050" b="203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8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8717" id="Straight Connector 19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5.05pt,94.6pt" to="195.0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" strokecolor="#4bacc6 [3208]" strokeweight=".5pt">
                <o:lock v:ext="edit" shapetype="f"/>
              </v:lin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1123315</wp:posOffset>
                </wp:positionV>
                <wp:extent cx="2074545" cy="2468880"/>
                <wp:effectExtent l="0" t="0" r="0" b="762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454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84.25pt;margin-top:88.45pt;width:163.35pt;height:19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1123315</wp:posOffset>
                </wp:positionV>
                <wp:extent cx="2218055" cy="2792095"/>
                <wp:effectExtent l="0" t="0" r="0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055" cy="27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8">
                        <w:txbxContent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="00E74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OST Sponsor ($5,000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spots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E74F97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>Signage (near registration</w:t>
                            </w:r>
                          </w:p>
                          <w:p w:rsidR="0064333A" w:rsidRPr="000B1F90" w:rsidRDefault="00E74F97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-Logo on gift items</w:t>
                            </w:r>
                            <w:r w:rsidR="0064333A" w:rsidRPr="000B1F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0B1F90" w:rsidRDefault="0064333A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Platinum Sponsor ($</w:t>
                            </w:r>
                            <w:r w:rsidR="00E74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2,500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A0AB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spots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Sponsor of golf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gloves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Signage (near registration) </w:t>
                            </w:r>
                          </w:p>
                          <w:p w:rsidR="0064333A" w:rsidRPr="000B1F90" w:rsidRDefault="00E74F97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Gold Sponsor ($1,500</w:t>
                            </w:r>
                            <w:r w:rsidR="0064333A"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Lunch sponsor/or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dinner sponsor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spots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Signage (near registration)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Bronze Sponsor ($</w:t>
                            </w:r>
                            <w:r w:rsidR="00E74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1,000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F7FFA">
                              <w:rPr>
                                <w:sz w:val="18"/>
                                <w:szCs w:val="18"/>
                              </w:rPr>
                              <w:t>Hole Sponso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64333A" w:rsidRPr="000B1F90" w:rsidRDefault="0064333A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Hole Sponsor ($</w:t>
                            </w:r>
                            <w:r w:rsidR="00E74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Name and logo on sponsored hole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64333A" w:rsidRPr="000B1F90" w:rsidRDefault="00E74F97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Team/Individual Player Spot</w:t>
                            </w:r>
                            <w:r w:rsidR="0064333A"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CA0445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$175 per player</w:t>
                            </w:r>
                            <w:r w:rsidRPr="00CA04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333A" w:rsidRPr="00CA0445" w:rsidRDefault="0064333A" w:rsidP="00291436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$700 per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06.95pt;margin-top:88.45pt;width:174.65pt;height:2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" filled="f" stroked="f">
                <v:path arrowok="t"/>
                <v:textbox style="mso-next-textbox:#Text Box 15">
                  <w:txbxContent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 w:rsidR="00E74F97">
                        <w:rPr>
                          <w:b/>
                          <w:bCs/>
                          <w:sz w:val="18"/>
                          <w:szCs w:val="18"/>
                        </w:rPr>
                        <w:t>OST Sponsor ($5,000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spots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E74F97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>Signage (near registration</w:t>
                      </w:r>
                    </w:p>
                    <w:p w:rsidR="0064333A" w:rsidRPr="000B1F90" w:rsidRDefault="00E74F97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-Logo on gift items</w:t>
                      </w:r>
                      <w:r w:rsidR="0064333A" w:rsidRPr="000B1F9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0B1F90" w:rsidRDefault="0064333A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Platinum Sponsor ($</w:t>
                      </w:r>
                      <w:r w:rsidR="00E74F97">
                        <w:rPr>
                          <w:b/>
                          <w:bCs/>
                          <w:sz w:val="18"/>
                          <w:szCs w:val="18"/>
                        </w:rPr>
                        <w:t>2,500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6A0AB5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spots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Sponsor of golf </w:t>
                      </w:r>
                      <w:r w:rsidR="00E74F97">
                        <w:rPr>
                          <w:sz w:val="18"/>
                          <w:szCs w:val="18"/>
                        </w:rPr>
                        <w:t>gloves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Signage (near registration) </w:t>
                      </w:r>
                    </w:p>
                    <w:p w:rsidR="0064333A" w:rsidRPr="000B1F90" w:rsidRDefault="00E74F97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Gold Sponsor ($1,500</w:t>
                      </w:r>
                      <w:r w:rsidR="0064333A"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Lunch sponsor/or </w:t>
                      </w:r>
                      <w:r w:rsidR="00E74F97">
                        <w:rPr>
                          <w:sz w:val="18"/>
                          <w:szCs w:val="18"/>
                        </w:rPr>
                        <w:t>dinner sponsor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spots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Signage (near registration)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Bronze Sponsor ($</w:t>
                      </w:r>
                      <w:r w:rsidR="00E74F97">
                        <w:rPr>
                          <w:b/>
                          <w:bCs/>
                          <w:sz w:val="18"/>
                          <w:szCs w:val="18"/>
                        </w:rPr>
                        <w:t>1,000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FF7FFA">
                        <w:rPr>
                          <w:sz w:val="18"/>
                          <w:szCs w:val="18"/>
                        </w:rPr>
                        <w:t>Hole Sponso</w:t>
                      </w:r>
                      <w:r w:rsidR="00E74F97">
                        <w:rPr>
                          <w:sz w:val="18"/>
                          <w:szCs w:val="18"/>
                        </w:rPr>
                        <w:t>r</w:t>
                      </w:r>
                    </w:p>
                    <w:p w:rsidR="0064333A" w:rsidRPr="000B1F90" w:rsidRDefault="0064333A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Hole Sponsor ($</w:t>
                      </w:r>
                      <w:r w:rsidR="00E74F97">
                        <w:rPr>
                          <w:b/>
                          <w:bCs/>
                          <w:sz w:val="18"/>
                          <w:szCs w:val="18"/>
                        </w:rPr>
                        <w:t>250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Name and logo on sponsored hole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64333A" w:rsidRPr="000B1F90" w:rsidRDefault="00E74F97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Team/Individual Player Spot</w:t>
                      </w:r>
                      <w:r w:rsidR="0064333A"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CA0445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sz w:val="18"/>
                          <w:szCs w:val="18"/>
                        </w:rPr>
                        <w:t>$175 per player</w:t>
                      </w:r>
                      <w:r w:rsidRPr="00CA04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74F97">
                        <w:rPr>
                          <w:sz w:val="18"/>
                          <w:szCs w:val="18"/>
                        </w:rPr>
                        <w:t>or</w:t>
                      </w:r>
                    </w:p>
                    <w:p w:rsidR="0064333A" w:rsidRPr="00CA0445" w:rsidRDefault="0064333A" w:rsidP="00291436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rFonts w:ascii="Calibri" w:hAnsi="Calibri"/>
                          <w:sz w:val="18"/>
                          <w:szCs w:val="18"/>
                        </w:rPr>
                        <w:t>$700 per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650240</wp:posOffset>
                </wp:positionV>
                <wp:extent cx="5618480" cy="238760"/>
                <wp:effectExtent l="0" t="0" r="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84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4701A1" w:rsidRDefault="00E74F97" w:rsidP="000B1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Santa Maria Golf Course  |  Baton Rouge, LA   225-752-9667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9.8pt;margin-top:51.2pt;width:442.4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" filled="f" stroked="f">
                <v:path arrowok="t"/>
                <v:textbox>
                  <w:txbxContent>
                    <w:p w:rsidR="0064333A" w:rsidRPr="004701A1" w:rsidRDefault="00E74F97" w:rsidP="000B1F90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Santa Maria Golf Course  |  Baton Rouge, LA   225-752-9667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626110</wp:posOffset>
                </wp:positionV>
                <wp:extent cx="6993255" cy="245745"/>
                <wp:effectExtent l="0" t="0" r="0" b="1905"/>
                <wp:wrapThrough wrapText="bothSides">
                  <wp:wrapPolygon edited="0">
                    <wp:start x="0" y="0"/>
                    <wp:lineTo x="0" y="20093"/>
                    <wp:lineTo x="21535" y="20093"/>
                    <wp:lineTo x="21535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3255" cy="2457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DBC5" id="Rectangle 17" o:spid="_x0000_s1026" style="position:absolute;margin-left:-15.95pt;margin-top:49.3pt;width:550.65pt;height:19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" fillcolor="#4bacc6 [3208]" stroked="f">
                <v:path arrowok="t"/>
                <w10:wrap type="through"/>
              </v:rect>
            </w:pict>
          </mc:Fallback>
        </mc:AlternateContent>
      </w:r>
      <w:r>
        <w:tab/>
      </w:r>
    </w:p>
    <w:p w:rsidR="00842898" w:rsidRDefault="00842898" w:rsidP="00842898"/>
    <w:p w:rsidR="0090448A" w:rsidRPr="00842898" w:rsidRDefault="00842898" w:rsidP="00842898">
      <w:pPr>
        <w:rPr>
          <w:rFonts w:ascii="Arial" w:hAnsi="Arial" w:cs="Arial"/>
          <w:b/>
          <w:color w:val="595959" w:themeColor="text1" w:themeTint="A6"/>
        </w:rPr>
      </w:pPr>
      <w:r>
        <w:tab/>
      </w:r>
      <w:r w:rsidRPr="00842898">
        <w:rPr>
          <w:sz w:val="22"/>
        </w:rPr>
        <w:tab/>
      </w:r>
      <w:r w:rsidRPr="00842898">
        <w:rPr>
          <w:rFonts w:ascii="Arial" w:hAnsi="Arial" w:cs="Arial"/>
          <w:color w:val="595959" w:themeColor="text1" w:themeTint="A6"/>
          <w:sz w:val="22"/>
        </w:rPr>
        <w:tab/>
      </w:r>
      <w:r>
        <w:rPr>
          <w:rFonts w:ascii="Arial" w:hAnsi="Arial" w:cs="Arial"/>
          <w:color w:val="595959" w:themeColor="text1" w:themeTint="A6"/>
          <w:sz w:val="22"/>
        </w:rPr>
        <w:tab/>
      </w:r>
      <w:r w:rsidRPr="00842898">
        <w:rPr>
          <w:rFonts w:ascii="Arial" w:hAnsi="Arial" w:cs="Arial"/>
          <w:b/>
          <w:color w:val="595959" w:themeColor="text1" w:themeTint="A6"/>
          <w:sz w:val="22"/>
        </w:rPr>
        <w:t>Presented by</w:t>
      </w:r>
      <w:r w:rsidR="00E74F97">
        <w:rPr>
          <w:rFonts w:ascii="Arial" w:hAnsi="Arial" w:cs="Arial"/>
          <w:b/>
          <w:color w:val="595959" w:themeColor="text1" w:themeTint="A6"/>
          <w:sz w:val="22"/>
        </w:rPr>
        <w:t xml:space="preserve"> your local</w:t>
      </w:r>
      <w:r w:rsidRPr="00842898">
        <w:rPr>
          <w:rFonts w:ascii="Arial" w:hAnsi="Arial" w:cs="Arial"/>
          <w:b/>
          <w:color w:val="595959" w:themeColor="text1" w:themeTint="A6"/>
          <w:sz w:val="22"/>
        </w:rPr>
        <w:t xml:space="preserve"> State Farm</w:t>
      </w:r>
      <w:r w:rsidR="00E74F97">
        <w:rPr>
          <w:rFonts w:ascii="Arial" w:hAnsi="Arial" w:cs="Arial"/>
          <w:b/>
          <w:color w:val="595959" w:themeColor="text1" w:themeTint="A6"/>
          <w:sz w:val="22"/>
        </w:rPr>
        <w:t xml:space="preserve"> Agents</w:t>
      </w:r>
      <w:r w:rsidRPr="00842898">
        <w:rPr>
          <w:rFonts w:ascii="Arial" w:hAnsi="Arial" w:cs="Arial"/>
          <w:b/>
          <w:color w:val="595959" w:themeColor="text1" w:themeTint="A6"/>
          <w:sz w:val="22"/>
        </w:rPr>
        <w:tab/>
      </w:r>
      <w:r w:rsidRPr="00842898">
        <w:rPr>
          <w:rFonts w:ascii="Arial" w:hAnsi="Arial" w:cs="Arial"/>
          <w:b/>
          <w:color w:val="595959" w:themeColor="text1" w:themeTint="A6"/>
        </w:rPr>
        <w:tab/>
      </w:r>
      <w:r w:rsidRPr="00842898">
        <w:rPr>
          <w:rFonts w:ascii="Arial" w:hAnsi="Arial" w:cs="Arial"/>
          <w:b/>
          <w:color w:val="595959" w:themeColor="text1" w:themeTint="A6"/>
        </w:rPr>
        <w:tab/>
      </w:r>
    </w:p>
    <w:sectPr w:rsidR="0090448A" w:rsidRPr="00842898" w:rsidSect="00C97A19">
      <w:pgSz w:w="12240" w:h="15840"/>
      <w:pgMar w:top="1440" w:right="1800" w:bottom="144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1E" w:rsidRDefault="006A151E" w:rsidP="00842898">
      <w:r>
        <w:separator/>
      </w:r>
    </w:p>
  </w:endnote>
  <w:endnote w:type="continuationSeparator" w:id="0">
    <w:p w:rsidR="006A151E" w:rsidRDefault="006A151E" w:rsidP="0084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1E" w:rsidRDefault="006A151E" w:rsidP="00842898">
      <w:r>
        <w:separator/>
      </w:r>
    </w:p>
  </w:footnote>
  <w:footnote w:type="continuationSeparator" w:id="0">
    <w:p w:rsidR="006A151E" w:rsidRDefault="006A151E" w:rsidP="0084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8A"/>
    <w:rsid w:val="000B1F90"/>
    <w:rsid w:val="000E327C"/>
    <w:rsid w:val="000E4CF3"/>
    <w:rsid w:val="000F6243"/>
    <w:rsid w:val="000F6391"/>
    <w:rsid w:val="001136AD"/>
    <w:rsid w:val="00130245"/>
    <w:rsid w:val="0015759B"/>
    <w:rsid w:val="002830D2"/>
    <w:rsid w:val="00291436"/>
    <w:rsid w:val="00360048"/>
    <w:rsid w:val="004701A1"/>
    <w:rsid w:val="00587D66"/>
    <w:rsid w:val="005C3190"/>
    <w:rsid w:val="005F39C7"/>
    <w:rsid w:val="0064333A"/>
    <w:rsid w:val="006A0AB5"/>
    <w:rsid w:val="006A151E"/>
    <w:rsid w:val="00835750"/>
    <w:rsid w:val="00842898"/>
    <w:rsid w:val="00855DB2"/>
    <w:rsid w:val="008833B4"/>
    <w:rsid w:val="0090448A"/>
    <w:rsid w:val="00935D19"/>
    <w:rsid w:val="0096487E"/>
    <w:rsid w:val="009D6632"/>
    <w:rsid w:val="00A34690"/>
    <w:rsid w:val="00A372D2"/>
    <w:rsid w:val="00A42917"/>
    <w:rsid w:val="00AF3736"/>
    <w:rsid w:val="00B67D28"/>
    <w:rsid w:val="00C97A19"/>
    <w:rsid w:val="00CA0445"/>
    <w:rsid w:val="00E74F97"/>
    <w:rsid w:val="00E81644"/>
    <w:rsid w:val="00E95B23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D7C0211-C901-4EBE-A423-ED77DE0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paring-scripture">
    <w:name w:val="Preparing-scripture"/>
    <w:basedOn w:val="Normal"/>
    <w:next w:val="Normal"/>
    <w:qFormat/>
    <w:rsid w:val="00130245"/>
    <w:pPr>
      <w:widowControl w:val="0"/>
      <w:tabs>
        <w:tab w:val="left" w:pos="2920"/>
        <w:tab w:val="left" w:pos="53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1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A429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Default">
    <w:name w:val="Default"/>
    <w:rsid w:val="0029143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2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8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42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8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FAE3D-7AD9-4846-BAD6-486B8BBC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LWT Communications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Merritt</dc:creator>
  <cp:lastModifiedBy>Heidi Bourgeois</cp:lastModifiedBy>
  <cp:revision>2</cp:revision>
  <dcterms:created xsi:type="dcterms:W3CDTF">2015-04-16T15:35:00Z</dcterms:created>
  <dcterms:modified xsi:type="dcterms:W3CDTF">2015-04-16T15:35:00Z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1616505078</vt:i4>
  </property>
  <property fmtid="{D5CDD505-2E9C-101B-9397-08002B2CF9AE}" pid="3" name="_NewReviewCycle">
    <vt:lpwstr/>
  </property>
  <property fmtid="{D5CDD505-2E9C-101B-9397-08002B2CF9AE}" pid="4" name="_EmailSubject">
    <vt:lpwstr>Servicemaster Restore CPT Golf Tournament June 22,23,24 2015 Santa Maria Golf Course</vt:lpwstr>
  </property>
  <property fmtid="{D5CDD505-2E9C-101B-9397-08002B2CF9AE}" pid="5" name="_AuthorEmail">
    <vt:lpwstr>summer.b.herring.uatd@statefarm.com</vt:lpwstr>
  </property>
  <property fmtid="{D5CDD505-2E9C-101B-9397-08002B2CF9AE}" pid="6" name="_AuthorEmailDisplayName">
    <vt:lpwstr>Summer B Herring</vt:lpwstr>
  </property>
  <property fmtid="{D5CDD505-2E9C-101B-9397-08002B2CF9AE}" pid="7" name="_ReviewingToolsShownOnce">
    <vt:lpwstr/>
  </property>
</Properties>
</file>